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wcześnie rano, zwołał wszystkich swoich służących, powtórzył przed nimi wszystkie te słowa,* a ci mężczyźni** przestraszyli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oznajmił im do ich uszu wszystkie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wszyscy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2024-04-27T18:26:34Z</dcterms:modified>
</cp:coreProperties>
</file>