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Abimelek wezwał Abrahama i powiedział mu: Co (ty) nam uczyniłeś? I w czym zgrzeszyłem wobec ciebie, że sprowadziłeś na mnie i na moje królestwo (taki) wielki grzech?* Dopuściłeś się wobec mnie czynów, których się nie robi.**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Abimelek wezwał Abrahama: Cóż ty nam uczyniłeś? — zapytał. — Czym ci zawiniłem, że sprowadziłeś na mnie i na moje królestwo taki wielki grzech? Postąpiłeś wobec mnie niestosownie.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Abimelek wezwał Abrahama i powiedział mu: Co nam uczyniłeś? W czym zgrzeszyłem przeciwko tobie, że sprowadziłeś na mnie i na moje królestwo tak wielki grzech? Postąpiłeś ze mną tak, jak nie należy postępować.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wezwał Abimelech Abrahama, i rzekł mu: Coś nam uczynił? a com zgrzeszył przeciwko tobie? iżeś przywiódł na mię i na królestwo moje grzech wielki? uczyniłeś mi, czegoś czynić nie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wezwał też Abimelech Abrahama, i rzekł mu: Coś nam uczynił? Cośmy zgrzeszyli przeciw tobie, iżeś przywiódł na mię i na królestwo moje grzech wielki? Czegoś czynić nie miał, uczyniłeś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Abimelek wezwał Abrahama i rzekł mu: Cóżeś nam uczynił? Cóż ci zawiniłem, że o mało nie doprowadziłeś mnie i mego królestwa do wielkiego grzechu? Postąpiłeś ze mną tak, jak nie powinno się postępować!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wezwał Abimelech Abrahama i rzekł mu: Cóżeś nam uczynił? I cóż ci zawiniłem, żeś ściągnął na mnie i na moje królestwo wielki grzech? Postąpiłeś ze mną, jak nie godzi się postępować.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Abimelek wezwał Abrahama i mu powiedział: Co nam uczyniłeś? Czym ci zawiniłem, że ściągnąłeś na mnie i na moje królestwo ten wielki grzech? Postąpiłeś ze mną tak, jak nie powinno się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też Abrahama i rzekł mu: „Dlaczego tak z nami postąpiłeś? Czym wykroczyłem przeciwko tobie, że sprowadziłeś na mnie i na moje królestwo tak wielki grzech? Postąpiłeś ze mną tak, jak nie godzi się postępować”.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Abimelek wezwał Abrahama i rzekł do niego: - Cóżeś to nam uczynił? Czy zawiniłem wobec ciebie w czymkolwiek, że tak wielki grzech sprowadziłeś na mnie i na moje królestwo? Dopuściłeś się przeciw mnie czynu, którego nie godzi się popełniać!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Przywołał Awimelech Awrahama i powiedział mu: Co nam uczyniłeś?! i czym zgrzeszyłem wobec ciebie, że sprowadziłeś na mnie i na moje królestwo wielki grzech? Uczyniłeś mi coś, czego się nie robi.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покликав Авімелех Авраама і сказав йому: Чому ти це нам зробив? Чи згрішили ми чимсь проти тебе, що навів ти на мене і на моє царство великий гріх? Діло, яке ніхто не вчинить, зробив ти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Abimelech wezwał też Abrahama oraz mu powiedział: Co nam narobiłeś? Czym przeciwko tobie zawiniłem, że niemal przyprowadziłeś na mnie wielką winę, a nadto na moje królestwo? Uczyniłeś względem mnie czyny, których się nie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Abimelech wezwał Abrahama i rzekł do niego: ”Cóż to nam uczyniłeś i jaki grzech popełniłem przeciw tobie, że sprowadziłeś na mnie i na moje królestwo wielki grzech? Dopuściłeś się wobec mnie czynów, których nie należało się dopuścić”.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20:9&lt;/x&gt;L.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których  nie  powinno  się  robić, impf. zobowiązania.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2024-04-27T19:23:03Z</dcterms:modified>
</cp:coreProperties>
</file>