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 i powiedział mu: Co (ty) nam uczyniłeś? I w czym zgrzeszyłem wobec ciebie, że sprowadziłeś na mnie i na moje królestwo (taki) wielki grzech?* Dopuściłeś się wobec mnie czynów, których się nie robi.**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których  nie  powinno  się  robić,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2024-04-28T14:54:04Z</dcterms:modified>
</cp:coreProperties>
</file>