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5"/>
        <w:gridCol w:w="1547"/>
        <w:gridCol w:w="62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nadał Abraham swojemu synowi, który mu się urodził, którego mu urodziła Sara, imię Izaak.*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2024-05-15T00:13:51Z</dcterms:modified>
</cp:coreProperties>
</file>