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5"/>
        <w:gridCol w:w="2009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życia Sary sto dwadzieścia siedem lat* – lat życia Sary.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dopatruje się liczby symbolicznej: 100 dla dobrego wieku, 20 dla piękna, 7 dla nienaganności &lt;x&gt;10 23:1&lt;/x&gt;L.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2024-04-28T00:54:08Z</dcterms:modified>
</cp:coreProperties>
</file>