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Sara w Kiriat-Arba,* ** to jest w Hebronie,*** w ziemi kananejskiej. I przyszedł Abraham, aby odbyć żałobę po Sarze i opłakiwać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Umarła ona w Kiriat-Arba, to jest w Hebronie, w ziemi kananejskiej. Abraham przybył, by odbyć żałobę po Sarze i by ją opłakiwać.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umarła w mieście Kiriat-Arba, czyli w Hebronie, w ziemi Kanaan. I Abraham przyszedł, aby odbyć żałobę po Sarze i opłakiwać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Sara w mieście Arba, które zowią Hebron, w ziemi Chananejskiej: i przyszedł Abraham, aby żałował Sary, i płakał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w mieście Arbee, które jest Hebron, w ziemi Chananejskiej. I przyszedł Abraham, aby żałował i płakał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Zmarła ona w Kiriat-Arba, czyli w Hebronies, w kraju Kanaan. Abraham rozpoczynał więc obrzędową żałobę po Sarze, aby ją opłakiwać.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umarła w Kiriat-Arba, czyli w Hebronie, w ziemi kanaanejskiej. Tam też przyszedł Abraham, aby odbyć żałobę po Sarze i opłakiwać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Zmarła w Kiriat-Arba, czyli w Hebronie, w ziemi kananejskiej. Abraham rozpoczął żałobę po Sarze i ją opłakiwał.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Zmarła w Kiriat-Arba, czyli w Hebronie, w kraju Kanaan. Wtedy Abraham zaczął obchodzić żałobę po Sarze i ją opłakiwać.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zmarła w Kirjat-Arba, to jest w Chebronie, w ziemi Kanaan. Wtedy Abraham odprawił żałobę po Sarze, opłakując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Umarła Sara w Kiriat Arba, to jest Hebronie, w kraju Kanaan, a Awraham przyszedł wygłosić mowę pogrzebową dla Sary i opłakiwać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померла Сарра в місті Арвок, [це є Хеврон], яке є в долині в Ханаанській землі. Прийшов же Авраам голосити по Саррі і ридати.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Sara umarła w Kirjat–Arba, to jest w Hebronie, w ziemi Kanaan. Więc Abraham przybył, by ubolewać nad Sarą i aby ją opłakiwać.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Sara w Kiriat-Arba, czyli w Hebronie, w ziemi Kanaan, i Abraham przyszedł, by lamentować nad Sarą i ją opłakiwać.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Kiriat-Arba, </w:t>
      </w:r>
      <w:r>
        <w:rPr>
          <w:rtl/>
        </w:rPr>
        <w:t>קִרְיַת אַרְּבַע</w:t>
      </w:r>
      <w:r>
        <w:rPr>
          <w:rtl w:val="0"/>
        </w:rPr>
        <w:t xml:space="preserve"> , tj. czterogród. PS dod.: w dolinie, por. G: ἐν τῷ κοιλώματι.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14:15&lt;/x&gt;; &lt;x&gt;70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Hebron, </w:t>
      </w:r>
      <w:r>
        <w:rPr>
          <w:rtl/>
        </w:rPr>
        <w:t>חֶבְרֹון</w:t>
      </w:r>
      <w:r>
        <w:rPr>
          <w:rtl w:val="0"/>
        </w:rPr>
        <w:t xml:space="preserve"> , czyli: liga, związek.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2024-04-27T21:05:52Z</dcterms:modified>
</cp:coreProperties>
</file>