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przychodniem i osiedleńcem.* ** Dajcie mi u siebie na własność grób, abym pochował sprzed mego oblicza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przychodniem i osiedleńcem, ּ</w:t>
      </w:r>
      <w:r>
        <w:rPr>
          <w:rtl/>
        </w:rPr>
        <w:t>גֵר־וְתֹוׁשָב</w:t>
      </w:r>
      <w:r>
        <w:rPr>
          <w:rtl w:val="0"/>
        </w:rPr>
        <w:t xml:space="preserve"> : hend.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7:16&lt;/x&gt;; &lt;x&gt;650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2024-04-27T19:42:03Z</dcterms:modified>
</cp:coreProperties>
</file>