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pośród nas księciem Boga.* Pochowaj swoją zmarłą w najlepszym z naszych grobów. Żaden z nas nie odmówi ci swego grobu na pochowanie twej zmarłej.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superlativus: wielkim księciem, &lt;x&gt;10 23:6&lt;/x&gt;L.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2024-04-28T11:55:53Z</dcterms:modified>
</cp:coreProperties>
</file>