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powstał i pokłonił się ludowi tej ziemi, synom 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2024-04-27T19:32:17Z</dcterms:modified>
</cp:coreProperties>
</file>