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dał jaskinię Makpela,* która należy do niego, która jest na skraju jego pola, niech mi ją da za pełną (cenę) w srebrze pośród was na (mój) własny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odstąpi jaskinię Makpela, leżącą na skraju jego pola. Chciałbym mu za nią zapłacić pełną cenę w srebrze, tak by mieć pośród was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ustąpił swą jaskinię Makpela, która znajduje się na końcu jego pola. Niech mi ją odda za odpowiednią cenę jako grób na własność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ustąpił jaskini swojej Machpela, którą ma na końcu pola swego, za słuszne pieniądze; niech mi ją spuści przed wami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spuścił jaskinią dwoistą, którą ma w ostatniej części pola swego: za pieniądze słuszne niechaj mi ją spuści przed wami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mi sprzedał pieczarę Makpela, która znajduje się na krańcu jego pola; za odpowiednią cenę niechaj mi ją sprzeda, abym miał wśród was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odstąpił jaskinię Machpela, którą ma na końcu pola swego. Niechaj odstąpi mi ją za pełną cenę, abym miał własny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odsprzedał za pełną cenę grotę Makpela, która znajduje się na krańcu jego pola. Niech mi ją odsprzeda, abym miał na własność grób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 mi grotę Makpela, która jest jego własnością i znajduje się na krańcu jego pola. Niech mi ją odda za odpowiednią sumę, abym miał wśród was grób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pośród Chittytów. Ten więc Chittyta Efron tak odpowiedział Abrahamowi w obecności wszystkich synów Cheta, wszystkich, którzy się zebrali przy bramie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mi grotę Machpela, która jest jego, [tę,] która jest na skraju pola. Niech mi ją da w waszej obecności, za pełną cenę, [na] grób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мені подвійну печеру, що є його, що є в часті його поля. Сріблом гідним хай дасть мені її перед вами в посілість гроба.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w Machpela odstąpił jaskinię, którą posiada, a jest ona na końcu jego pola. Niech mi ją odstąpi za pełną cenę, na dziedziczny grób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mi dał jaskinię Machpela, która należy do niego i która się znajduje na skraju jego pola. Niech za pełną miarę srebra da mi ją u was w posiadanie na grobowiec”.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Makpela, </w:t>
      </w:r>
      <w:r>
        <w:rPr>
          <w:rtl/>
        </w:rPr>
        <w:t>מַכְּפֵלָה</w:t>
      </w:r>
      <w:r>
        <w:rPr>
          <w:rtl w:val="0"/>
        </w:rPr>
        <w:t xml:space="preserve"> , czyli: podwójne, złożone z dwu, por. G: podwójną jaskinię, τὸ σπήλαιον τὸ διπλοῦν, &lt;x&gt;10 23:9&lt;/x&gt;L.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2024-04-28T01:37:33Z</dcterms:modified>
</cp:coreProperties>
</file>