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synów Cheta.* Tam został pochowany Abraham i Sara, jego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2024-04-28T07:56:28Z</dcterms:modified>
</cp:coreProperties>
</file>