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61"/>
        <w:gridCol w:w="4347"/>
        <w:gridCol w:w="2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i Masa.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 też, i Duma, i Masza,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 i 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Miszma.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Miszma, Duma, Masa,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Масма й Ідума і Масси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Miszma, i Duma, i Massa,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2024-04-28T12:28:50Z</dcterms:modified>
</cp:coreProperties>
</file>