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354"/>
        <w:gridCol w:w="2405"/>
        <w:gridCol w:w="2919"/>
        <w:gridCol w:w="35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Miszma, i Duma, i Masa,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2024-04-28T09:04:06Z</dcterms:modified>
</cp:coreProperties>
</file>