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0"/>
        <w:gridCol w:w="3834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Chadad* i Tema, Jetur, Nafisz i Kedma.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Chadar,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Hadar, i Tema, Jetur, Nafis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Hadar i Tema, i Jetur, i Nafis,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Chadad, Tema, Jetur, Nafisz i Kedem.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Ходдад і Теман і Єтур і Нафес і Кедма.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Chadat,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 i Tema, Jetur, Nafisz i Kedma.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edd Mss: Hadar.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2024-04-28T17:56:31Z</dcterms:modified>
</cp:coreProperties>
</file>