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0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Ismaela i takie są nazwy ich zagród* i obozowisk,** dwunastu książąt ich plemion.***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zagroda, </w:t>
      </w:r>
      <w:r>
        <w:rPr>
          <w:rtl/>
        </w:rPr>
        <w:t>חָצֵר</w:t>
      </w:r>
      <w:r>
        <w:rPr>
          <w:rtl w:val="0"/>
        </w:rPr>
        <w:t xml:space="preserve"> (chatser), lub: osada, wieś.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obozowisk, </w:t>
      </w:r>
      <w:r>
        <w:rPr>
          <w:rtl/>
        </w:rPr>
        <w:t>טִירָה</w:t>
      </w:r>
      <w:r>
        <w:rPr>
          <w:rtl w:val="0"/>
        </w:rPr>
        <w:t xml:space="preserve"> (tira h), lub: twierdz.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plemię, </w:t>
      </w:r>
      <w:r>
        <w:rPr>
          <w:rtl/>
        </w:rPr>
        <w:t>אֻּמָה</w:t>
      </w:r>
      <w:r>
        <w:rPr>
          <w:rtl w:val="0"/>
        </w:rPr>
        <w:t xml:space="preserve"> (’umma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2024-04-28T07:27:46Z</dcterms:modified>
</cp:coreProperties>
</file>