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chłopcy wyrośli, Ezaw był człowiekiem znającym się na łowach, człowiekiem pola. Jakub zaś był człowiekiem spokojnym,* mieszkającym w namiotach.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chłopcy wyrośli, Ezaw okazał się wspaniałym łowczym, był człowiekiem otwartych przestrzeni. Jakub był spokojnego usposobienia. Trzymał się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dzieci urosły, Ezaw został człowiekiem biegłym w myślistwie i człowiekiem pola. Jakub zaś był człowiekiem spokojnym, mieszkającym w 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urosły one dzieci, Ezaw był mężem w myślistwie biegłym i rolnikiem, a Jakób był mąż prosty mieszkający w namieciech.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urosły, zstał się Ezaw mąż biegły w myślistwie i człowiek oracz. A Jakob, mąż prosty, mieszkał w namieciech.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chłopcy urośli, Ezaw stał się zręcznym myśliwym, żyjącym w polu. Jakub zaś był człowiekiem spokojnym, mieszkającym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chłopcy wyrośli, Ezaw był mężem biegłym w myślistwie i żył na stepie. Jakub zaś był mężem spokojnym, mieszkającym w 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chłopcy dorośli, Ezaw stał się wyśmienitym myśliwym, żyjącym na stepie. Spokojny zaś Jakub mieszkał w 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chłopcy urośli, Ezaw stał się zdolnym myśliwym i wędrował po polach. Jakub natomiast był człowiekiem spokojnym i mieszkał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chłopcy dorośli, Ezaw stał się zręcznym myśliwym, człowiekiem stepu, Jakub zaś, będąc łagodnego usposobienia, trzymał się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Chłopcy wyrośli i Esaw znał się na myślistwie, [był] człowiekiem [chodzącym po] polach, a Jaakow był uczonym, przebywał w namiotach.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Виросли же молодці, і був Ісав пільним чоловіком, що вмів ловити, Яків же нелукавим чоловіком, що жив у хаті.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chłopcy podrastali; Esaw stał się mężem biegłym w myślistwie, mężem pola, a Jakób mężem skromnym, przebywającym w 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chłopcy podrośli, i Ezaw stał się mężem umiejącym polować, mężem pola, Jakub zaś mężem nienagannym, mieszkającym w namiotach.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spokojny, ּ</w:t>
      </w:r>
      <w:r>
        <w:rPr>
          <w:rtl/>
        </w:rPr>
        <w:t>תָם</w:t>
      </w:r>
      <w:r>
        <w:rPr>
          <w:rtl w:val="0"/>
        </w:rPr>
        <w:t xml:space="preserve"> (tam), słowo oznacza też nienaganność, niewinność i doskonałość, w G: naturalny, ἄπλαστος.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2024-04-28T18:42:22Z</dcterms:modified>
</cp:coreProperties>
</file>