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Sabę* i Dedana.** A synami Dedana byli:*** Aszurim i Letuszim, i Leumim.****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Temana, καὶ τὸν Θαιμαν.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Reguel i Nabdeel, Ραγουηλ καὶ Ναβδεηλ.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&lt;x&gt;130 1:32&lt;/x&gt;.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2024-04-28T13:19:11Z</dcterms:modified>
</cp:coreProperties>
</file>