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8"/>
        <w:gridCol w:w="1903"/>
        <w:gridCol w:w="56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Jakub powiedział: Najpierw* sprzedaj mi swoje pierworództwo.**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najpierw, </w:t>
      </w:r>
      <w:r>
        <w:rPr>
          <w:rtl/>
        </w:rPr>
        <w:t>כַּיֹום</w:t>
      </w:r>
      <w:r>
        <w:rPr>
          <w:rtl w:val="0"/>
        </w:rPr>
        <w:t xml:space="preserve"> (kajjom), lub: od dziś, z dniem dzisiejszym, od zaraz.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Praktyka sprzedaży pierworództwa potwierdzona jest w tekstach z Nuzi w Mezopotamii, z XV w.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2024-04-28T09:34:32Z</dcterms:modified>
</cp:coreProperties>
</file>