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powiedział: Najpierw mi przysięgnij. I przysiągł mu. I sprzedał swoje pierworództwo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2024-04-27T14:28:05Z</dcterms:modified>
</cp:coreProperties>
</file>