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ustał, i umarł Abraham w pięknej starości, sędziwy i syty dni,* i został przyłączony do swego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za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2024-04-28T14:17:19Z</dcterms:modified>
</cp:coreProperties>
</file>