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jego synowie, w jaskini Makpela, na polu Efrona, syna Sochara, Chetyty, naprzeciw Mamre,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2024-04-27T20:58:22Z</dcterms:modified>
</cp:coreProperties>
</file>