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powiedział: Co też ty nam uczyniłeś? Niewiele brakowało, a ktoś z ludu przespałby się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Coś ty nam zrobił? Mało brakowało, a ktoś z ludu spałby z twoją żoną i tak sprowadziłbyś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bez mała ktokolwiek z ludu nie spał z żoną twoją: i przywiódłbyś był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Czemuś nas oszukał? Mógłby się był kto z ludu zyjść z żoną twoją i przywiódłbyś był na nas grzech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Abimelek: Czemu z nami tak postąpiłeś? Niewiele brakowało, aby któryś z mych poddanych żył z twoją żoną, a wtedy obciążyłbyś nas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O mało co, a byłby ktoś z ludu spał z żoną twoją i byłbyś ściągnął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dodał: Co nam uczyniłeś? Mało brakowało, a ktoś z ludu współżyłby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„Jak mogłeś z nami tak postąpić! Mało brakowało, a ktoś z mojego ludu spałby z twoją żoną i tak doprowadziłbyś nas do występku”.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- Jak mogłeś nam to uczynić! Łatwo mogło było się zdarzyć, że ktoś z [tutejszych] ludzi szukałby zbliżenia z twoją żoną, a wtedy doprowadziłbyś nas do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Awimelech: Cóż nam zrobiłeś? Mało brakowało, a ktoś z ludu położyłby się z twoją żoną i sprowadziłbyś na nas winę!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Авімелех: Як це ти нам зробив? Мало що не спав хтось з мого роду з твоєю жінкою, і навів би ти на нас гріх незнаня.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Abimelech powiedział: Co to nam uczyniłeś? Ktoś z ludu prawie się nie położył z twoją żoną, a zatem sprowadziłbyś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ciągnął dalej: ”Cóż to nam uczyniłeś?” Jeszcze trochę, a ktoś z ludu położyłby się z twoją żoną i ściągnąłbyś na nas winę!”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2024-04-29T18:17:21Z</dcterms:modified>
</cp:coreProperties>
</file>