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2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Abimelek do Izaaka: Odejdź od nas, bo stałeś się o wiele mocniejszy niż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2024-04-29T19:57:20Z</dcterms:modified>
</cp:coreProperties>
</file>