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Izaak i rozłożył się (obozem) w dolinie* Geraru – i zamieszkał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Izaak i rozłożył się obozem w dolinie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odszedł więc stamtąd i rozbił namioty w dolinie Gerar, i tam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stamtąd Izaak, i rozbił namioty w dolinie Gerar, i 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odchodząc, żeby przyszedł do potoku Gerary,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oddalił się więc stamtąd i rozbiwszy namioty w dolinie Geraru, tam 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Izaak i rozbił namioty w dolinie Geraru, i zamieszkał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odszedł więc stamtąd i rozbił namioty w dolinie Geraru, i tam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odszedł, rozbił obóz nad potokiem Gerar i tam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stamtąd Izaak, a zatrzymawszy się w dolinie Gerary, osiadł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stamtąd Jicchak, rozbił obóz w dolinie Gerar i osiadł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звідти Ісаак і осів в долині герарській, і поселився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Ic'hak się stamtąd oddalił i rozłożył w dolinie Gerar, i tam 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Izaak wyprowadził się stamtąd i rozłożył się obozem w dolinie Geraru, i tam zamieszkał.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jarze.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2024-04-29T23:18:15Z</dcterms:modified>
</cp:coreProperties>
</file>