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Jehudit,* córkę Beeriego, Chetyty, i Basemat, córkę Elona, Chetyty.**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Jehudit, </w:t>
      </w:r>
      <w:r>
        <w:rPr>
          <w:rtl/>
        </w:rPr>
        <w:t>יְהּודִית</w:t>
      </w:r>
      <w:r>
        <w:rPr>
          <w:rtl w:val="0"/>
        </w:rPr>
        <w:t xml:space="preserve"> (jehudit), w późniejszych tekstach oznacza Judejkę.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Chiwity, por. G: Ευαίου.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2024-04-29T18:51:42Z</dcterms:modified>
</cp:coreProperties>
</file>