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3"/>
        <w:gridCol w:w="2394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goryczą ducha dla Izaaka i dla Rebeki.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2024-04-29T22:39:42Z</dcterms:modified>
</cp:coreProperties>
</file>