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niebie, dam mu też wszystkie te ziemie i w twoim potomstwie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sobie błogosławić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niebie, i dam twemu potomstwu wszystkie te krainy. A będą błogosławione w twoim potomstwie wszystkie narody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a dam nasieniu twemu wszystkie te krainy: A będą błogosławione w nasieniu twojem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i dam potomkom twoim wszytkie te krainy. I BĘDĄ BŁOGOSŁAWIONE w nasieniu twoim wszytkie narody ziemie: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rozmnożę potomstwo twe jak gwiazdy na niebie oraz dam twojemu potomstwu wszystkie te ziemie. Wszystkie ludy ziemi będą sobie życzyć szczęścia [takiego, jakie jest udziałem]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potomstwo twoje jak gwiazdy na niebie i dam potomstwu twemu wszystkie te kraje, a wszystkie narody ziemi będą błogosławione przez potomstwo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twoje potomstwo jak gwiazdy na niebie i dam mu wszystkie te ziemie, i będą błogosławione w twoim potomstwie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 i dam mu wszystkie te ziemie. Wszystkie narody ziemi będą sobie życzyć błogosławieństwa, na wzór błogosławieństwa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przeto potomstwo twoje jak gwiazdy nieba i dam mu tę całą ziemię. Wszystkie zaś narody ziemi doznają na sobie błogosławieństwa przez twoje pokolenie,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Rozmnożę twoje potomstwo jak gwiazdy nieba i dam twojemu potomstwu wszystkie te ziemie, i będą błogosławione przez twoje potomstwo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розмножу твоє насіння, як зорі неба, і дам твому насінню усю цю землю, і благословенні будуть у твому насінню всі народи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rozmnożę twoje potomstwo jak gwiazdy nieba oraz oddam twojemu potomstwu wszystkie te kraje. Także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rozmnożę twoje potomstwo jak gwiazdy niebios, i dam twemu potomstwu wszystkie te ziemie, i poprzez twoje potomstwo na pewno będą sobie błogosławić wszystkie narody ziemiʼ,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2024-04-29T18:22:29Z</dcterms:modified>
</cp:coreProperties>
</file>