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0"/>
        <w:gridCol w:w="2309"/>
        <w:gridCol w:w="2802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2024-04-29T19:50:25Z</dcterms:modified>
</cp:coreProperties>
</file>