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wydłużyły mu się tam dni (przebywania), że wyglądał Abimelek, król filistyński, przez okno, i zobaczył – a oto Izaak pieści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dłuższy czas, zdarzyło się, że Abimelek, król filistyński, wyglądał przez okno i zobaczył, jak Izaak pieści swoją żonę,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tam już dłuższy czas, król Filistynów Abimelek wyjrzał przez okno i zobaczył, że Izaak pieścił swą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mieszkał przez nie mało dni, że wyglądał Abimelech, król Filistyński, oknem, i ujrzał, że Izaak żartował z Rebeką, 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dni wiele, a tamże mieszkał, wyglądając Abimelech, król Palestyński, oknem, ujźrzał go żartującego z Rebeką, 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mieszkał tam już dłuższy czas, pewnego razu Abimelek, król filistyński, wyglądając przez okno, dostrzegł Izaaka uśmiechającego się czule do Rebeki jako do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tam przez dłuższy czas, wyglądał raz oknem Abimelech, król filistyński, i zobaczył, że Izaak pieścił Rebekę,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mieszkał tam już dłuższy czas, Abimelek, król filistyński, spoglądał w dół przez okno i dostrzegł, jak Izaak okazywał czułość Rebece, swojej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dłuższy czas, aż pewnego razu król filistyński Abimelek patrzył przez okno i ujrzał Izaaka pieszczącego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dłuższy czas tam przebywał, razu pewnego król Filistynów Abimelek wychylił się z okna i zobaczył, jak Izaak obejmował swoją żonę Rebekę.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przedłużał się tam jego pobyt, że Awimelech, król Plisztytów, wyjrzał przez okno i zobaczył, że Jicchak zażywa przyjemności ze swoją żoną Riwka.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довгий час там. Авімелех же цар Герарів, схилившись через вікно, побачив, що Ісаак забавлявся з своєю жінкою Ревеккою.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już przeżył tam dłuższy czas, Abimelech, król Pelisztinów wyjrzał oknem i spostrzegł a oto Ic'hak bawi się ze swą żoną Ribką.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dni się tam przedłużały, Abimelech, król Filistynów, spoglądając z okna, zobaczył, że oto Izaak zabawia się z Rebeką, swoją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2024-04-29T20:03:46Z</dcterms:modified>
</cp:coreProperties>
</file>