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zatem Abimelek Izaaka i powiedział: Przecież ona jest twoją żoną! Dlaczego mi powiedziałeś: Ona jest moją siostrą? I odpowiedział mu Izaak: Tak powiedziałem, żebym z powodu niej nie został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2024-04-29T19:09:09Z</dcterms:modified>
</cp:coreProperties>
</file>