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dała w rękę Jakuba, swego syna, przysmak i chleb, który przygotowała.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2024-05-04T15:53:59Z</dcterms:modified>
</cp:coreProperties>
</file>