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6"/>
        <w:gridCol w:w="6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przyszedł do swego ojca i powiedział: Mój ojcze! I odpowiedział: Oto jestem! Kim ty jesteś, mój synu?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2024-05-04T17:15:49Z</dcterms:modified>
</cp:coreProperties>
</file>