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7"/>
        <w:gridCol w:w="1902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Oto zestarzałem się, nie znam dnia mojej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2024-05-04T17:45:43Z</dcterms:modified>
</cp:coreProperties>
</file>