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7"/>
        <w:gridCol w:w="53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Lea zauważyła, że przestała rodzić, wzięła Zilpę, swoją służącą, i dała ją Jakubowi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Lea spostrzegła, że przestała rodzić, wzięła swoją służącą, Zilpę, i też dała ją Jakubowi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Lea widziała, że przestała rodzić, wzięła swoją służącą Zilpę i dała ją Jakubowi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obaczywszy Lija, że przestała rodzić, wzięła też Zelfę, służebnicę swoję, i dała ją Jakóbowi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poczuwszy Lija, iż przestała rodzić, Zelfę, sługę swą mężowi oddała.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Lea, widząc, że przestała rodzić, wzięła swą niewolnicę, Zilpę, i dała ją Jakubowi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Lea widząc, że przestała rodzić, wzięła Zylpę, służącą swoją, i dała ją Jakubowi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Lea spostrzegła, że przestała rodzić, wzięła Zilpę, swoją służącą, dała ją Jakubowi za żonę,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Lea widząc, że przestała rodzić, wzięła swoją służącą Zilpę i dała ją Jakubowi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Lea, widząc, że przestała rodzić, dała Jakubowi za żonę swoją służebnicę Zilpę.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Lea zobaczyła, że przestała rodzić, wzięła Zilpę, swoją służącą, i dała ją Jaakowowi jako żonę.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Побачила ж Лія, що перестала родити, і взяла свою рабиню Зелфу і дала її Якову за жінку.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Lea widząc, że przestała rodzić, wzięła swoją służebnicę Zylpę i dała ją Jakóbowi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Lea spostrzegła, że przestała rodzić, wzięła Zilpę, swą służącą, i dała ją Jakubowi za żonę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2024-05-05T14:37:45Z</dcterms:modified>
</cp:coreProperties>
</file>