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przyszedł do Labana, Aramejczyka, we śnie w nocy i powiedział do niego: Strzeż się, abyś nie rozmawiał z Jakubem ku złemu zamiast ku dobremu.*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ku złemu zamiast ku dobremu, </w:t>
      </w:r>
      <w:r>
        <w:rPr>
          <w:rtl/>
        </w:rPr>
        <w:t>עִם־יַעֲקֹב מִּטֹוב עַד־רָעּפֶן־ּתְדַּבֵר</w:t>
      </w:r>
      <w:r>
        <w:rPr>
          <w:rtl w:val="0"/>
        </w:rPr>
        <w:t xml:space="preserve"> , idiom: (1) nie wszczynaj z nim kłótni; (2) nie przeciwstawiaj się mu w żaden sposób; (3) nie odwódź go (w słowach) od dobrego do złego.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2024-05-07T00:41:03Z</dcterms:modified>
</cp:coreProperties>
</file>