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woły i osły, owce,* niewolników i niewolnice** – i posyłam, aby powiadomić mego pana, aby znaleźć łaskę w twoich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owce.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niewolników i niewolnice, </w:t>
      </w:r>
      <w:r>
        <w:rPr>
          <w:rtl/>
        </w:rPr>
        <w:t>וְעֶבֶד וְׁשִפְחָה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2024-05-02T05:47:55Z</dcterms:modified>
</cp:coreProperties>
</file>