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swemu domowi i wszystkim, którzy z nim byli: Usuńcie obcych bogów, którzy są pośród was, i oczyśćcie się, i zmieńcie swoje szaty!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2024-05-09T01:47:28Z</dcterms:modified>
</cp:coreProperties>
</file>