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9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Synowie* Racheli: Józef i Beniamin.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 to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Rachel: Jozef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 to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Rachel [to] Josef i 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Рахилі: Йосиф і Веніамин.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Josef i Binjamin.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urodzonymi przez Rachelę byli: Józef i Beniamin.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2024-05-08T23:54:57Z</dcterms:modified>
</cp:coreProperties>
</file>