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tamtym czasie, że odszedł* Juda od swoich braci i przyłączył się do pewnego człowieka, Adullamity, imieniem Chira.**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odszedł, </w:t>
      </w:r>
      <w:r>
        <w:rPr>
          <w:rtl/>
        </w:rPr>
        <w:t>וַּיֵרֶד</w:t>
      </w:r>
      <w:r>
        <w:rPr>
          <w:rtl w:val="0"/>
        </w:rPr>
        <w:t xml:space="preserve"> , tj. zszedł, co może sugerować podążanie ku obszarom nizinnym. Hebron jest jednym z najwyższych punktów w Kanaanie.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Chira, </w:t>
      </w:r>
      <w:r>
        <w:rPr>
          <w:rtl/>
        </w:rPr>
        <w:t>חִירָה</w:t>
      </w:r>
      <w:r>
        <w:rPr>
          <w:rtl w:val="0"/>
        </w:rPr>
        <w:t xml:space="preserve"> (chira h), czyli: skała (?), &lt;x&gt;10 38:1&lt;/x&gt;L.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2024-04-29T19:02:53Z</dcterms:modified>
</cp:coreProperties>
</file>