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Tamar: Oto twój teść idzie do Timny, aby strzyc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2024-04-29T23:10:12Z</dcterms:modified>
</cp:coreProperties>
</file>