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4"/>
        <w:gridCol w:w="1425"/>
        <w:gridCol w:w="6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Sam ci poślę małą kózkę ze stada. Ona na to: Tylko gdy dasz zastaw do czasu swego posłania.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2024-04-29T23:34:25Z</dcterms:modified>
</cp:coreProperties>
</file>