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rozpytywał mężczyzn z jej miejsca: Gdzie jest ta kobieta świątynna* ** z Enaim przy drodze? Ci odpowiadali: Nie było tu kobiety świątynnej.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świątynna, </w:t>
      </w:r>
      <w:r>
        <w:rPr>
          <w:rtl/>
        </w:rPr>
        <w:t>קְדֵׁשָה</w:t>
      </w:r>
      <w:r>
        <w:rPr>
          <w:rtl w:val="0"/>
        </w:rPr>
        <w:t xml:space="preserve"> (qedesza h), lub: kapłanka, &lt;x&gt;10 38:21&lt;/x&gt;L.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2024-04-29T19:35:37Z</dcterms:modified>
</cp:coreProperties>
</file>