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sobie to zatrzyma, abyśmy nie stali się pośmiewiskiem. Oto posłałem to koźlątko, lecz 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— westchnął Juda — niech sobie zatrzyma zastaw. Bylebyśmy sami nie stali się pośmiewiskiem. Koźlątko posłałem. Nic nie poradzimy na to, że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powiedział: Niech sobie zatrzyma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abyśmy nie stali się pośmiewiskiem. Oto posyłałem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Judas: Niechże sobie ma ten zakład, abyśmy nie byli na wzgardę; otom posyłał to koźlątko, a tyś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Juda: Niechże sobie ma: kłamstwa iście nam zadać nie może, jam posłał koźlę, którem był obiecał, a tyś jej 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rzekł: Niech sobie zatrzyma. Obyśmy się tylko nie narazili na kpiny. Przecież posłałem jej koźlątko, ty zaś nie mogłeś jej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Juda: Niech sobie to zatrzyma; obyśmy tylko nie stali się pośmiewiskiem. Posłałem przecież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weźmie ten zastaw, abyśmy nie stali się pośmiewiskiem. Posłałem jej przecież koźlątko, ale 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rzekł: „Niech sobie zatrzyma zastaw, bylebyśmy tylko nie narazili się na pośmiewisko. Przecież posłałem koźlę, a ty jej nie znalazłeś”.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jednak wyprowadzono, posłała do swego teścia [przedmioty] z wiadomością: - Brzemienną jestem za sprawą mężczyzny, do którego należą te [przedmioty]. I dodała: - Wybadaj, do kogo należy ten sygnet, ten naszyjnik i ta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powiedział Jehuda: Niech sobie zostawi, żebyśmy nie byli ośmieszeni. Posłałem koźlątko, ale ty jej nie znalazłeś.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Юда: Хай має те, але щоб часом не висміяно нас. Я ж післав це козеня, ти ж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powiedział: Niech sobie zatrzyma; tylko abyśmy nie stali się pośmiewiskiem. Oto posłałem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więc rzekł: ”Niech je sobie weźmie, żebyśmy nie stali się przedmiotem wzgardy. W każdym razie ja posłałem to koźlę, ty zaś jej nie znalazłeś”.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2024-04-29T18:07:58Z</dcterms:modified>
</cp:coreProperties>
</file>