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czasie jej porodu, że oto w jej łonie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2024-04-29T19:12:10Z</dcterms:modified>
</cp:coreProperties>
</file>