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znów poczęła i urodziła syna, i nadała mu imię Onan.*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Onan, </w:t>
      </w:r>
      <w:r>
        <w:rPr>
          <w:rtl/>
        </w:rPr>
        <w:t>אֹונָן</w:t>
      </w:r>
      <w:r>
        <w:rPr>
          <w:rtl w:val="0"/>
        </w:rPr>
        <w:t xml:space="preserve"> (’onan), czyli: żywotny.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2024-04-29T23:51:29Z</dcterms:modified>
</cp:coreProperties>
</file>