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Onan wiedział jednak, że nie będzie jego to nasienie, gdy więc wchodził do żony swego brata, upuszczał (swe nasienie) na ziemię, aby nie dać nasienia swemu bratu.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2024-04-29T18:51:57Z</dcterms:modified>
</cp:coreProperties>
</file>