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zaś Adam Ewę ― kobietę jego, i poczęła rodząc syna i nazwała ― imieniem jego Set, mówiąc: Wzbudził bowiem mi ― Bóg nasienie inne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poznał Adam swoją żonę, i urodziła syna, i dała mu na imię Set,* ** bo (stwierdziła): Dał mi Bóg innego potomka zamiast Abla, bo (tego) zabił Kain.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Set, ׁ</w:t>
      </w:r>
      <w:r>
        <w:rPr>
          <w:rtl/>
        </w:rPr>
        <w:t>שֵת</w:t>
      </w:r>
      <w:r>
        <w:rPr>
          <w:rtl w:val="0"/>
        </w:rPr>
        <w:t xml:space="preserve"> (szet), czyli: dany.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2024-05-02T21:42:19Z</dcterms:modified>
</cp:coreProperties>
</file>