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ręku był puchar faraona. I wziąłem winogrona, i wycisnąłem je do pucharu faraona, i dałem puchar w dłoń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2024-04-28T04:16:57Z</dcterms:modified>
</cp:coreProperties>
</file>