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twą głowę* i przywróci ci twoje stanowisko, i (znów) będziesz podawał puchar faraona w jego rękę zgodnie z wcześniejszym ustaleniem, gdy byłeś jego podczaszym.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twą głowę,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przywróci ci dawne stanowisko i znów jako podczaszy będziesz podawał mu puchar.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faraon wywyższy twą głowę i przywróci cię na twój urząd, i będziesz podawał kubek faraona w jego rękę jak dawniej, gdy byłeś jego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wywyższy Farao głowę twą, a przywróci cię do pierwszego urzędu, i będziesz podawał kubek Faraonowi do ręki jego, według zwyczaju pierwszego, gdyś był podczaszym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których wspomni Farao na posługi twoje i przywróci cię ku pierwszemu stanowi, i podasz mu kubek według urzędu twego, jakoś przedtym zwykł był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faraon wyświadczy ci łaskę i przywróci cię na twój dawny urząd. Będziesz podawał faraonowi do ręki puchar zgodnie z dawnym obowiązkiem, gdy byłeś jego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faraon podniesie do góry głowę twoją i przywróci ci urząd twój, tak że będziesz podawał puchar faraonowi do ręki, jak dawniej, gdy byłeś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 dni, a faraon zdecyduje o twoim losie i przywróci ci twoje stanowisko: będziesz podawał mu puchar do rąk, tak jak dawniej, kiedy byłeś jego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 dni, a faraon cię wywyższy i przywróci na twój urząd. Znów będziesz podawał faraonowi kubek, jak wcześniej, gdy byłeś jego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przypomnisz sobie, że byłem z tobą, to skoro tylko będzie ci się dobrze wiodło, wyświadcz mi tę łaskę: wspomnij o mnie faraonowi i uwolnij mnie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trzy dni faraon podniesie twoją głowę i przywróci cię na twoje stanowisko, podasz kielich faraona do jego ręki, tak jak poprzednio, gdy byłeś jego podczaszym.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три дні і згадає Фараон твій сан і знову поставить тебе на головного підчашого і даси чашу Фараонові в його руки за твоїм первісним саном, як ти був підчашим.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wywyższy twoją głowę, przywróci cię na twoje stanowisko i dawnym zwyczajem, kiedy byłeś jego podczaszym, będziesz podawał puchar faraona do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twoją głowę i przywróci cię na twój urząd; i będziesz podawał faraonowi do ręki jego kielich zgodnie z poprzednim zwyczajem, gdy byłeś jego podczaszym.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podniesie twą głowę, </w:t>
      </w:r>
      <w:r>
        <w:rPr>
          <w:rtl/>
        </w:rPr>
        <w:t>יִּׂשָא פַרְעֹה אֶת־רֹאׁשֶָך</w:t>
      </w:r>
      <w:r>
        <w:rPr>
          <w:rtl w:val="0"/>
        </w:rPr>
        <w:t xml:space="preserve"> : idiom: (1) wyróżni cię; w tym przypadku ma dwojakie znaczenie. Odnosi się też do „wyróżnienia” piekarza wyrokiem śmierci, zob. &lt;x&gt;10 40:19&lt;/x&gt;; (2) dokona spisu ludzi, zob. &lt;x&gt;40 1:2&lt;/x&gt;;&lt;x&gt;40 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2024-04-28T18:50:03Z</dcterms:modified>
</cp:coreProperties>
</file>