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piekarzy zobaczył, że dobrze (to) wyłożył, powiedział do Józefa: Ja też widziałem w moim śnie – oto na mojej głowie trzy kosze wypieków z białej mąki.*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wypieków z białej mąki, </w:t>
      </w:r>
      <w:r>
        <w:rPr>
          <w:rtl/>
        </w:rPr>
        <w:t>חֹרִי</w:t>
      </w:r>
      <w:r>
        <w:rPr>
          <w:rtl w:val="0"/>
        </w:rPr>
        <w:t xml:space="preserve"> (chori), hl: określenie wysnute z tekstów Ebla, &lt;x&gt;10 40:16&lt;/x&gt;L.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2024-04-28T14:45:27Z</dcterms:modified>
</cp:coreProperties>
</file>